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1151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ПКО «Право онлайн» к </w:t>
      </w:r>
      <w:r>
        <w:rPr>
          <w:rFonts w:ascii="Times New Roman" w:eastAsia="Times New Roman" w:hAnsi="Times New Roman" w:cs="Times New Roman"/>
          <w:sz w:val="26"/>
          <w:szCs w:val="26"/>
        </w:rPr>
        <w:t>Абдуллоеву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Амиржону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Исматжоновичу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«Право онлайн»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5407973997, ОГРН: 1195476020343)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Абдуллоеву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Амиржону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Исматжоновичу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ИНН 860106182784)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Абдуллоева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Амиржона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Исматжоновича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«Право онлайн»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№28213268 от 22.06.2023 за период с 23.07.2023 по 20.11.2023 в размере </w:t>
      </w:r>
      <w:r>
        <w:rPr>
          <w:rStyle w:val="cat-Sumgrp-10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1rplc-1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сумму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2rplc-1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проценты за пользование займом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порядке распределения судебных расходов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Абдуллоева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Амиржона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Исматжоновича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«Право онлайн»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>
        <w:rPr>
          <w:rStyle w:val="cat-Sumgrp-13rplc-20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9">
    <w:name w:val="cat-PassportData grp-14 rplc-9"/>
    <w:basedOn w:val="DefaultParagraphFont"/>
  </w:style>
  <w:style w:type="character" w:customStyle="1" w:styleId="cat-Sumgrp-10rplc-16">
    <w:name w:val="cat-Sum grp-10 rplc-16"/>
    <w:basedOn w:val="DefaultParagraphFont"/>
  </w:style>
  <w:style w:type="character" w:customStyle="1" w:styleId="cat-Sumgrp-11rplc-17">
    <w:name w:val="cat-Sum grp-11 rplc-17"/>
    <w:basedOn w:val="DefaultParagraphFont"/>
  </w:style>
  <w:style w:type="character" w:customStyle="1" w:styleId="cat-Sumgrp-12rplc-18">
    <w:name w:val="cat-Sum grp-12 rplc-18"/>
    <w:basedOn w:val="DefaultParagraphFont"/>
  </w:style>
  <w:style w:type="character" w:customStyle="1" w:styleId="cat-Sumgrp-13rplc-20">
    <w:name w:val="cat-Sum grp-13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